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718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069-01-2024-002095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Мурзина Марина Сергеевна,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Мурзина М.С.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Мурзина М.С.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Мурзиной</w:t>
      </w:r>
      <w:r>
        <w:rPr>
          <w:rFonts w:ascii="Times New Roman" w:eastAsia="Times New Roman" w:hAnsi="Times New Roman" w:cs="Times New Roman"/>
        </w:rPr>
        <w:t xml:space="preserve"> М.С.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Мурзиной</w:t>
      </w:r>
      <w:r>
        <w:rPr>
          <w:rFonts w:ascii="Times New Roman" w:eastAsia="Times New Roman" w:hAnsi="Times New Roman" w:cs="Times New Roman"/>
        </w:rPr>
        <w:t xml:space="preserve"> М.С.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30167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Мурзиной</w:t>
      </w:r>
      <w:r>
        <w:rPr>
          <w:rFonts w:ascii="Times New Roman" w:eastAsia="Times New Roman" w:hAnsi="Times New Roman" w:cs="Times New Roman"/>
        </w:rPr>
        <w:t xml:space="preserve"> М.С.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Мурзину</w:t>
      </w:r>
      <w:r>
        <w:rPr>
          <w:rFonts w:ascii="Times New Roman" w:eastAsia="Times New Roman" w:hAnsi="Times New Roman" w:cs="Times New Roman"/>
        </w:rPr>
        <w:t xml:space="preserve"> Марин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Сергеев</w:t>
      </w:r>
      <w:r>
        <w:rPr>
          <w:rFonts w:ascii="Times New Roman" w:eastAsia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0412365400695007182415160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718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